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ACA1E" w14:textId="77777777" w:rsidR="00D7142F" w:rsidRPr="00D7142F" w:rsidRDefault="00D7142F" w:rsidP="00D7142F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D7142F">
        <w:rPr>
          <w:b/>
          <w:sz w:val="28"/>
          <w:szCs w:val="28"/>
          <w:lang w:val="uk-UA"/>
        </w:rPr>
        <w:t>Інструкція кандидата по роботі в системі оцінювання знань Національного агентства з питань державної служби</w:t>
      </w:r>
    </w:p>
    <w:p w14:paraId="3908C621" w14:textId="77777777" w:rsidR="00D7142F" w:rsidRDefault="00D7142F">
      <w:pPr>
        <w:rPr>
          <w:lang w:val="ru-RU"/>
        </w:rPr>
      </w:pPr>
    </w:p>
    <w:p w14:paraId="20A5A2AD" w14:textId="77777777" w:rsidR="00267880" w:rsidRPr="00D9154E" w:rsidRDefault="00D7142F">
      <w:pPr>
        <w:rPr>
          <w:b/>
          <w:sz w:val="28"/>
          <w:szCs w:val="28"/>
          <w:lang w:val="uk-UA"/>
        </w:rPr>
      </w:pPr>
      <w:r w:rsidRPr="00D9154E">
        <w:rPr>
          <w:b/>
          <w:sz w:val="28"/>
          <w:szCs w:val="28"/>
          <w:lang w:val="uk-UA"/>
        </w:rPr>
        <w:t xml:space="preserve">Вхід Кандидата в систему оцінювання. </w:t>
      </w:r>
    </w:p>
    <w:p w14:paraId="0D5E93A7" w14:textId="77777777" w:rsidR="00D7142F" w:rsidRPr="00D7142F" w:rsidRDefault="00D7142F" w:rsidP="00D7142F">
      <w:pPr>
        <w:rPr>
          <w:lang w:val="uk-UA"/>
        </w:rPr>
      </w:pPr>
      <w:r w:rsidRPr="00D7142F">
        <w:rPr>
          <w:lang w:val="uk-UA"/>
        </w:rPr>
        <w:t>Для входу в систему оцінювання знань кандидат повинен ввести на сторінці логін і пароль, виданий йому Адміністратором (Малюнок 1).</w:t>
      </w:r>
    </w:p>
    <w:p w14:paraId="0053281E" w14:textId="77777777" w:rsidR="00D7142F" w:rsidRDefault="00D7142F" w:rsidP="00D7142F">
      <w:pPr>
        <w:rPr>
          <w:lang w:val="ru-RU"/>
        </w:rPr>
      </w:pPr>
    </w:p>
    <w:p w14:paraId="1136AE17" w14:textId="77777777" w:rsidR="00D7142F" w:rsidRDefault="00D7142F" w:rsidP="00D7142F">
      <w:pPr>
        <w:jc w:val="center"/>
        <w:rPr>
          <w:lang w:val="ru-RU"/>
        </w:rPr>
      </w:pPr>
      <w:r>
        <w:rPr>
          <w:noProof/>
          <w:lang w:val="uk-UA" w:eastAsia="uk-UA"/>
        </w:rPr>
        <w:drawing>
          <wp:inline distT="0" distB="0" distL="0" distR="0" wp14:anchorId="6B1260AE" wp14:editId="3B13DE6F">
            <wp:extent cx="4278347" cy="3858101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7-09-17 at 20.11.08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7968" cy="3866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15BC1" w14:textId="77777777" w:rsidR="00D7142F" w:rsidRDefault="00D7142F" w:rsidP="00D7142F">
      <w:pPr>
        <w:rPr>
          <w:lang w:val="ru-RU"/>
        </w:rPr>
      </w:pPr>
    </w:p>
    <w:p w14:paraId="09E9FA8D" w14:textId="77777777" w:rsidR="0021613F" w:rsidRDefault="00D7142F" w:rsidP="00D7142F">
      <w:pPr>
        <w:rPr>
          <w:lang w:val="uk-UA"/>
        </w:rPr>
      </w:pPr>
      <w:r w:rsidRPr="00507800">
        <w:rPr>
          <w:lang w:val="uk-UA"/>
        </w:rPr>
        <w:t xml:space="preserve">При успішній </w:t>
      </w:r>
      <w:r w:rsidR="00495615" w:rsidRPr="00507800">
        <w:rPr>
          <w:lang w:val="uk-UA"/>
        </w:rPr>
        <w:t>автентифікації</w:t>
      </w:r>
      <w:r w:rsidRPr="00507800">
        <w:rPr>
          <w:lang w:val="uk-UA"/>
        </w:rPr>
        <w:t xml:space="preserve"> кандидат пот</w:t>
      </w:r>
      <w:r w:rsidR="0021613F">
        <w:rPr>
          <w:lang w:val="uk-UA"/>
        </w:rPr>
        <w:t>рапляє в свій особистий кабінет.</w:t>
      </w:r>
    </w:p>
    <w:p w14:paraId="703DAD70" w14:textId="77777777" w:rsidR="0021613F" w:rsidRDefault="0021613F" w:rsidP="00D7142F">
      <w:pPr>
        <w:rPr>
          <w:lang w:val="uk-UA"/>
        </w:rPr>
      </w:pPr>
      <w:r w:rsidRPr="0021613F">
        <w:rPr>
          <w:noProof/>
          <w:lang w:val="uk-UA" w:eastAsia="uk-UA"/>
        </w:rPr>
        <w:drawing>
          <wp:inline distT="0" distB="0" distL="0" distR="0" wp14:anchorId="04491F78" wp14:editId="0448FB97">
            <wp:extent cx="5715000" cy="2552700"/>
            <wp:effectExtent l="0" t="0" r="0" b="12700"/>
            <wp:docPr id="2" name="Picture 2" descr="/Users/aleksus/Desktop/Screen Shot 2017-09-17 at 20.18.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aleksus/Desktop/Screen Shot 2017-09-17 at 20.18.3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3A710" w14:textId="77777777" w:rsidR="0021613F" w:rsidRDefault="0021613F" w:rsidP="00D7142F">
      <w:pPr>
        <w:rPr>
          <w:lang w:val="uk-UA"/>
        </w:rPr>
      </w:pPr>
    </w:p>
    <w:p w14:paraId="1D9CD094" w14:textId="77777777" w:rsidR="00D7142F" w:rsidRPr="00507800" w:rsidRDefault="00D7142F" w:rsidP="00D7142F">
      <w:pPr>
        <w:rPr>
          <w:lang w:val="uk-UA"/>
        </w:rPr>
      </w:pPr>
      <w:r w:rsidRPr="00507800">
        <w:rPr>
          <w:lang w:val="uk-UA"/>
        </w:rPr>
        <w:t>Особистий кабінет складається з трьох елементів:</w:t>
      </w:r>
    </w:p>
    <w:p w14:paraId="23FA8759" w14:textId="77777777" w:rsidR="00D7142F" w:rsidRDefault="00D7142F" w:rsidP="00D7142F">
      <w:pPr>
        <w:pStyle w:val="a3"/>
        <w:numPr>
          <w:ilvl w:val="0"/>
          <w:numId w:val="1"/>
        </w:numPr>
        <w:rPr>
          <w:lang w:val="uk-UA"/>
        </w:rPr>
      </w:pPr>
      <w:r w:rsidRPr="00507800">
        <w:rPr>
          <w:lang w:val="uk-UA"/>
        </w:rPr>
        <w:t xml:space="preserve">Головне меню (знаходиться зліва) </w:t>
      </w:r>
    </w:p>
    <w:p w14:paraId="5D27230B" w14:textId="77777777" w:rsidR="0021613F" w:rsidRDefault="0021613F" w:rsidP="00507B58">
      <w:pPr>
        <w:jc w:val="center"/>
        <w:rPr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 wp14:anchorId="7EE87DC8" wp14:editId="382E6F1F">
            <wp:extent cx="1177706" cy="1800451"/>
            <wp:effectExtent l="0" t="0" r="0" b="3175"/>
            <wp:docPr id="5" name="Picture 5" descr="/Users/aleksus/Desktop/Screen Shot 2017-09-17 at 21.04.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aleksus/Desktop/Screen Shot 2017-09-17 at 21.04.3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404" cy="1812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78424D" w14:textId="77777777" w:rsidR="0021613F" w:rsidRPr="0021613F" w:rsidRDefault="0021613F" w:rsidP="0021613F">
      <w:pPr>
        <w:rPr>
          <w:lang w:val="uk-UA"/>
        </w:rPr>
      </w:pPr>
    </w:p>
    <w:p w14:paraId="3D944DA1" w14:textId="77777777" w:rsidR="00A560B9" w:rsidRDefault="00D7142F" w:rsidP="00D7142F">
      <w:pPr>
        <w:pStyle w:val="a3"/>
        <w:numPr>
          <w:ilvl w:val="0"/>
          <w:numId w:val="1"/>
        </w:numPr>
        <w:rPr>
          <w:lang w:val="uk-UA"/>
        </w:rPr>
      </w:pPr>
      <w:r w:rsidRPr="00507800">
        <w:rPr>
          <w:lang w:val="uk-UA"/>
        </w:rPr>
        <w:t>Основний робочий екран</w:t>
      </w:r>
    </w:p>
    <w:p w14:paraId="7D72E22A" w14:textId="77777777" w:rsidR="0021613F" w:rsidRDefault="0021613F" w:rsidP="00507B58">
      <w:pPr>
        <w:pStyle w:val="a3"/>
        <w:jc w:val="both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6869CFB3" wp14:editId="3E520542">
            <wp:extent cx="5727700" cy="1689100"/>
            <wp:effectExtent l="0" t="0" r="12700" b="12700"/>
            <wp:docPr id="6" name="Picture 6" descr="/Users/aleksus/Desktop/Screen Shot 2017-09-17 at 21.05.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Users/aleksus/Desktop/Screen Shot 2017-09-17 at 21.05.4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B6CCE" w14:textId="77777777" w:rsidR="0021613F" w:rsidRPr="00507800" w:rsidRDefault="0021613F" w:rsidP="0021613F">
      <w:pPr>
        <w:pStyle w:val="a3"/>
        <w:rPr>
          <w:lang w:val="uk-UA"/>
        </w:rPr>
      </w:pPr>
    </w:p>
    <w:p w14:paraId="3D69E4F1" w14:textId="77777777" w:rsidR="00D7142F" w:rsidRDefault="00A560B9" w:rsidP="00D7142F">
      <w:pPr>
        <w:pStyle w:val="a3"/>
        <w:numPr>
          <w:ilvl w:val="0"/>
          <w:numId w:val="1"/>
        </w:numPr>
        <w:rPr>
          <w:lang w:val="uk-UA"/>
        </w:rPr>
      </w:pPr>
      <w:r w:rsidRPr="00507800">
        <w:rPr>
          <w:lang w:val="uk-UA"/>
        </w:rPr>
        <w:t>Допоміжна панель (знаходиться зверху).</w:t>
      </w:r>
    </w:p>
    <w:p w14:paraId="2280BDAE" w14:textId="77777777" w:rsidR="0021613F" w:rsidRDefault="0021613F" w:rsidP="0021613F">
      <w:pPr>
        <w:pStyle w:val="a3"/>
        <w:rPr>
          <w:lang w:val="uk-UA"/>
        </w:rPr>
      </w:pPr>
    </w:p>
    <w:p w14:paraId="3FF984AB" w14:textId="77777777" w:rsidR="0021613F" w:rsidRPr="00507800" w:rsidRDefault="0021613F" w:rsidP="0021613F">
      <w:pPr>
        <w:pStyle w:val="a3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6BA078C9" wp14:editId="06469FA0">
            <wp:extent cx="5727700" cy="749300"/>
            <wp:effectExtent l="0" t="0" r="12700" b="12700"/>
            <wp:docPr id="4" name="Picture 4" descr="/Users/aleksus/Desktop/Screen Shot 2017-09-17 at 21.03.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aleksus/Desktop/Screen Shot 2017-09-17 at 21.03.5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636065" w14:textId="77777777" w:rsidR="0021613F" w:rsidRDefault="0021613F" w:rsidP="00D7142F">
      <w:pPr>
        <w:rPr>
          <w:lang w:val="uk-UA"/>
        </w:rPr>
      </w:pPr>
      <w:r w:rsidRPr="0021613F">
        <w:rPr>
          <w:lang w:val="uk-UA"/>
        </w:rPr>
        <w:t>Тут видно ПІБ кандидата і кнопка виходу з кабінету</w:t>
      </w:r>
      <w:r>
        <w:rPr>
          <w:lang w:val="uk-UA"/>
        </w:rPr>
        <w:t>.</w:t>
      </w:r>
    </w:p>
    <w:p w14:paraId="1975FF73" w14:textId="77777777" w:rsidR="0021613F" w:rsidRPr="00507800" w:rsidRDefault="0021613F" w:rsidP="00D7142F">
      <w:pPr>
        <w:rPr>
          <w:lang w:val="uk-UA"/>
        </w:rPr>
      </w:pPr>
    </w:p>
    <w:p w14:paraId="5ED5A2D0" w14:textId="77777777" w:rsidR="00D7142F" w:rsidRPr="00507800" w:rsidRDefault="00A560B9" w:rsidP="00D7142F">
      <w:pPr>
        <w:rPr>
          <w:lang w:val="uk-UA"/>
        </w:rPr>
      </w:pPr>
      <w:r w:rsidRPr="00507800">
        <w:rPr>
          <w:lang w:val="uk-UA"/>
        </w:rPr>
        <w:t>Головне меню складається з пунктів:</w:t>
      </w:r>
    </w:p>
    <w:p w14:paraId="44D3DCB4" w14:textId="77777777" w:rsidR="00D7142F" w:rsidRPr="00507800" w:rsidRDefault="00A560B9" w:rsidP="00D7142F">
      <w:pPr>
        <w:pStyle w:val="a3"/>
        <w:numPr>
          <w:ilvl w:val="0"/>
          <w:numId w:val="2"/>
        </w:numPr>
        <w:rPr>
          <w:lang w:val="uk-UA"/>
        </w:rPr>
      </w:pPr>
      <w:r w:rsidRPr="00507800">
        <w:rPr>
          <w:lang w:val="uk-UA"/>
        </w:rPr>
        <w:t>Мої вакансії</w:t>
      </w:r>
    </w:p>
    <w:p w14:paraId="0EC6C8C0" w14:textId="77777777" w:rsidR="00A560B9" w:rsidRPr="00507800" w:rsidRDefault="00A560B9" w:rsidP="00D7142F">
      <w:pPr>
        <w:pStyle w:val="a3"/>
        <w:numPr>
          <w:ilvl w:val="0"/>
          <w:numId w:val="2"/>
        </w:numPr>
        <w:rPr>
          <w:lang w:val="uk-UA"/>
        </w:rPr>
      </w:pPr>
      <w:r w:rsidRPr="00507800">
        <w:rPr>
          <w:lang w:val="uk-UA"/>
        </w:rPr>
        <w:t>Мої тести</w:t>
      </w:r>
    </w:p>
    <w:p w14:paraId="7B101BAE" w14:textId="77777777" w:rsidR="00A560B9" w:rsidRDefault="00A560B9" w:rsidP="00A560B9">
      <w:pPr>
        <w:rPr>
          <w:lang w:val="ru-RU"/>
        </w:rPr>
      </w:pPr>
    </w:p>
    <w:p w14:paraId="3402C950" w14:textId="77777777" w:rsidR="00A560B9" w:rsidRDefault="00A560B9" w:rsidP="00A560B9">
      <w:pPr>
        <w:rPr>
          <w:lang w:val="uk-UA"/>
        </w:rPr>
      </w:pPr>
      <w:r w:rsidRPr="00A560B9">
        <w:rPr>
          <w:b/>
          <w:lang w:val="uk-UA"/>
        </w:rPr>
        <w:t>Мої вакансії.</w:t>
      </w:r>
      <w:r>
        <w:rPr>
          <w:lang w:val="uk-UA"/>
        </w:rPr>
        <w:t xml:space="preserve">  </w:t>
      </w:r>
      <w:r w:rsidR="00507800" w:rsidRPr="00507800">
        <w:rPr>
          <w:lang w:val="uk-UA"/>
        </w:rPr>
        <w:t>Даний розділ меню відображає список всіх вакансій кандидата, за якого він проходив або повинен пройти тестування. Вакансія містить назву вакансії і її опис, а так же кнопку "переглянутися тести", по якій кандидат може переглянути список тестів, які він проходив по даній вакансії або повинен пройти.</w:t>
      </w:r>
    </w:p>
    <w:p w14:paraId="69F1D980" w14:textId="77777777" w:rsidR="00A560B9" w:rsidRDefault="00A560B9" w:rsidP="00A560B9">
      <w:pPr>
        <w:rPr>
          <w:lang w:val="uk-UA"/>
        </w:rPr>
      </w:pPr>
    </w:p>
    <w:p w14:paraId="7E3202BA" w14:textId="77777777" w:rsidR="00A560B9" w:rsidRDefault="00A560B9" w:rsidP="00A560B9">
      <w:pPr>
        <w:rPr>
          <w:lang w:val="uk-UA"/>
        </w:rPr>
      </w:pPr>
      <w:r w:rsidRPr="00A560B9">
        <w:rPr>
          <w:b/>
          <w:lang w:val="uk-UA"/>
        </w:rPr>
        <w:t>Мої тести.</w:t>
      </w:r>
      <w:r w:rsidR="00507800">
        <w:rPr>
          <w:b/>
          <w:lang w:val="uk-UA"/>
        </w:rPr>
        <w:t xml:space="preserve"> </w:t>
      </w:r>
      <w:r w:rsidR="00507800" w:rsidRPr="00507800">
        <w:rPr>
          <w:lang w:val="uk-UA"/>
        </w:rPr>
        <w:t>Даний розділ меню відображає список всіх тестів, який кандидат проходив або повинен пройти. Кожен тест містить назву тести і назві вакансії. А так же кнопку дії для проходження тести або перегляду результату тесту</w:t>
      </w:r>
    </w:p>
    <w:p w14:paraId="5F9F83BE" w14:textId="77777777" w:rsidR="00D9154E" w:rsidRDefault="00D9154E" w:rsidP="00A560B9">
      <w:pPr>
        <w:rPr>
          <w:lang w:val="uk-UA"/>
        </w:rPr>
      </w:pPr>
    </w:p>
    <w:p w14:paraId="058DF8B4" w14:textId="77777777" w:rsidR="00D9154E" w:rsidRDefault="00D9154E" w:rsidP="00A560B9">
      <w:pPr>
        <w:rPr>
          <w:b/>
          <w:sz w:val="28"/>
          <w:szCs w:val="28"/>
          <w:lang w:val="uk-UA"/>
        </w:rPr>
      </w:pPr>
      <w:r w:rsidRPr="00D9154E">
        <w:rPr>
          <w:b/>
          <w:sz w:val="28"/>
          <w:szCs w:val="28"/>
          <w:lang w:val="uk-UA"/>
        </w:rPr>
        <w:t>Проходження тесту.</w:t>
      </w:r>
    </w:p>
    <w:p w14:paraId="328ABB5A" w14:textId="77777777" w:rsidR="00D9154E" w:rsidRPr="00D9154E" w:rsidRDefault="00D9154E" w:rsidP="00A560B9">
      <w:pPr>
        <w:rPr>
          <w:sz w:val="28"/>
          <w:szCs w:val="28"/>
          <w:lang w:val="uk-UA"/>
        </w:rPr>
      </w:pPr>
      <w:r w:rsidRPr="00D9154E">
        <w:rPr>
          <w:sz w:val="28"/>
          <w:szCs w:val="28"/>
          <w:lang w:val="uk-UA"/>
        </w:rPr>
        <w:t>Для проходження тестування, кандидат повинен з списку тестів по необхідної вакансії вибрати зі списку необхідної те</w:t>
      </w:r>
      <w:r>
        <w:rPr>
          <w:sz w:val="28"/>
          <w:szCs w:val="28"/>
          <w:lang w:val="uk-UA"/>
        </w:rPr>
        <w:t>ст і натиснути кнопку "Розпочати</w:t>
      </w:r>
      <w:r w:rsidRPr="00D9154E">
        <w:rPr>
          <w:sz w:val="28"/>
          <w:szCs w:val="28"/>
          <w:lang w:val="uk-UA"/>
        </w:rPr>
        <w:t xml:space="preserve"> тест". Кандидат може почати тест, якщо він йому доступний з </w:t>
      </w:r>
      <w:r w:rsidRPr="00D9154E">
        <w:rPr>
          <w:sz w:val="28"/>
          <w:szCs w:val="28"/>
          <w:lang w:val="uk-UA"/>
        </w:rPr>
        <w:lastRenderedPageBreak/>
        <w:t>тимчасового інтервалу. Якщо тест не досту</w:t>
      </w:r>
      <w:r>
        <w:rPr>
          <w:sz w:val="28"/>
          <w:szCs w:val="28"/>
          <w:lang w:val="uk-UA"/>
        </w:rPr>
        <w:t xml:space="preserve">пний, </w:t>
      </w:r>
      <w:r w:rsidRPr="00D9154E">
        <w:rPr>
          <w:sz w:val="28"/>
          <w:szCs w:val="28"/>
          <w:lang w:val="uk-UA"/>
        </w:rPr>
        <w:t xml:space="preserve">то замість кнопки </w:t>
      </w:r>
      <w:r>
        <w:rPr>
          <w:sz w:val="28"/>
          <w:szCs w:val="28"/>
          <w:lang w:val="uk-UA"/>
        </w:rPr>
        <w:t xml:space="preserve"> "Розпочати</w:t>
      </w:r>
      <w:r w:rsidRPr="00D9154E">
        <w:rPr>
          <w:sz w:val="28"/>
          <w:szCs w:val="28"/>
          <w:lang w:val="uk-UA"/>
        </w:rPr>
        <w:t xml:space="preserve"> тест" буде відображати дата і час, з якої кандидат зможе почати проходження тесту.</w:t>
      </w:r>
    </w:p>
    <w:p w14:paraId="0F423ABF" w14:textId="77777777" w:rsidR="00A560B9" w:rsidRPr="00A560B9" w:rsidRDefault="00A560B9" w:rsidP="00A560B9">
      <w:pPr>
        <w:rPr>
          <w:lang w:val="ru-RU"/>
        </w:rPr>
      </w:pPr>
    </w:p>
    <w:p w14:paraId="7AD47D10" w14:textId="77777777" w:rsidR="00D7142F" w:rsidRDefault="00D9154E" w:rsidP="00D9154E">
      <w:pPr>
        <w:jc w:val="center"/>
        <w:rPr>
          <w:lang w:val="ru-RU"/>
        </w:rPr>
      </w:pPr>
      <w:r>
        <w:rPr>
          <w:noProof/>
          <w:lang w:val="uk-UA" w:eastAsia="uk-UA"/>
        </w:rPr>
        <w:drawing>
          <wp:inline distT="0" distB="0" distL="0" distR="0" wp14:anchorId="5E66601D" wp14:editId="18823212">
            <wp:extent cx="3453765" cy="3870998"/>
            <wp:effectExtent l="0" t="0" r="635" b="0"/>
            <wp:docPr id="3" name="Picture 3" descr="/Users/aleksus/Desktop/Screen Shot 2017-09-17 at 20.56.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aleksus/Desktop/Screen Shot 2017-09-17 at 20.56.19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822" cy="3873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EBA2F" w14:textId="77777777" w:rsidR="00D7142F" w:rsidRDefault="00D7142F" w:rsidP="00D7142F">
      <w:pPr>
        <w:jc w:val="center"/>
        <w:rPr>
          <w:lang w:val="ru-RU"/>
        </w:rPr>
      </w:pPr>
    </w:p>
    <w:p w14:paraId="49C98227" w14:textId="77777777" w:rsidR="00495615" w:rsidRDefault="00495615" w:rsidP="00495615">
      <w:pPr>
        <w:rPr>
          <w:lang w:val="uk-UA"/>
        </w:rPr>
      </w:pPr>
      <w:r w:rsidRPr="00495615">
        <w:rPr>
          <w:lang w:val="uk-UA"/>
        </w:rPr>
        <w:t>Як тільки кандидат почне проходження тесту, йому буде запропоновано ввести ПІН код (видається адміністратором). Кандидат повинен ввести пін код і натиснути кнопку "Далі".</w:t>
      </w:r>
    </w:p>
    <w:p w14:paraId="5292ED48" w14:textId="77777777" w:rsidR="00495615" w:rsidRDefault="00495615" w:rsidP="00495615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55C7A7D7" wp14:editId="677ED1FF">
            <wp:extent cx="5727700" cy="3009900"/>
            <wp:effectExtent l="0" t="0" r="12700" b="12700"/>
            <wp:docPr id="7" name="Picture 7" descr="/Users/aleksus/Desktop/Screen Shot 2017-09-17 at 21.09.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/Users/aleksus/Desktop/Screen Shot 2017-09-17 at 21.09.0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A5B833" w14:textId="77777777" w:rsidR="00495615" w:rsidRDefault="00495615" w:rsidP="00495615">
      <w:pPr>
        <w:rPr>
          <w:lang w:val="uk-UA"/>
        </w:rPr>
      </w:pPr>
    </w:p>
    <w:p w14:paraId="15985C97" w14:textId="77777777" w:rsidR="00495615" w:rsidRDefault="00495615" w:rsidP="00495615">
      <w:pPr>
        <w:rPr>
          <w:lang w:val="uk-UA"/>
        </w:rPr>
      </w:pPr>
      <w:r w:rsidRPr="00495615">
        <w:rPr>
          <w:lang w:val="uk-UA"/>
        </w:rPr>
        <w:lastRenderedPageBreak/>
        <w:t>Якщо код введений вірно, кандидат потрапляє на сторінку ознайомлення з системою проходження тесту</w:t>
      </w:r>
      <w:r>
        <w:rPr>
          <w:lang w:val="uk-UA"/>
        </w:rPr>
        <w:t>.</w:t>
      </w:r>
    </w:p>
    <w:p w14:paraId="1124BB17" w14:textId="77777777" w:rsidR="00495615" w:rsidRDefault="00495615" w:rsidP="00495615">
      <w:pPr>
        <w:rPr>
          <w:lang w:val="uk-UA"/>
        </w:rPr>
      </w:pPr>
    </w:p>
    <w:p w14:paraId="492A179A" w14:textId="77777777" w:rsidR="00495615" w:rsidRDefault="00495615" w:rsidP="00495615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074B1D40" wp14:editId="67ADCC28">
            <wp:extent cx="5715000" cy="3060700"/>
            <wp:effectExtent l="0" t="0" r="0" b="12700"/>
            <wp:docPr id="8" name="Picture 8" descr="/Users/aleksus/Desktop/Screen Shot 2017-09-17 at 21.13.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Users/aleksus/Desktop/Screen Shot 2017-09-17 at 21.13.39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06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85C43" w14:textId="77777777" w:rsidR="00495615" w:rsidRDefault="00495615" w:rsidP="00495615">
      <w:pPr>
        <w:rPr>
          <w:lang w:val="ru-RU"/>
        </w:rPr>
      </w:pPr>
    </w:p>
    <w:p w14:paraId="7D587710" w14:textId="77777777" w:rsidR="00495615" w:rsidRDefault="00495615" w:rsidP="00495615">
      <w:pPr>
        <w:rPr>
          <w:lang w:val="uk-UA"/>
        </w:rPr>
      </w:pPr>
      <w:r w:rsidRPr="00495615">
        <w:rPr>
          <w:lang w:val="uk-UA"/>
        </w:rPr>
        <w:t xml:space="preserve">За допомогою кнопок "Назад" і "Далі" ви можете переходити по розділах сторінки і ознайомлюватися для чого потрібен той чи інший елемент. Як тільки ви </w:t>
      </w:r>
      <w:r>
        <w:rPr>
          <w:lang w:val="uk-UA"/>
        </w:rPr>
        <w:t>побажаєте</w:t>
      </w:r>
      <w:r w:rsidRPr="00495615">
        <w:rPr>
          <w:lang w:val="uk-UA"/>
        </w:rPr>
        <w:t xml:space="preserve"> завершити знайомство з системою, то натисніть кнопку "Завершити ознайомлення"</w:t>
      </w:r>
      <w:r>
        <w:rPr>
          <w:lang w:val="uk-UA"/>
        </w:rPr>
        <w:t>.</w:t>
      </w:r>
    </w:p>
    <w:p w14:paraId="45DCA36A" w14:textId="77777777" w:rsidR="00495615" w:rsidRDefault="00495615" w:rsidP="00495615">
      <w:pPr>
        <w:rPr>
          <w:lang w:val="uk-UA"/>
        </w:rPr>
      </w:pPr>
    </w:p>
    <w:p w14:paraId="3C75E410" w14:textId="77777777" w:rsidR="00495615" w:rsidRPr="00651A4C" w:rsidRDefault="00651A4C" w:rsidP="00495615">
      <w:pPr>
        <w:rPr>
          <w:lang w:val="uk-UA"/>
        </w:rPr>
      </w:pPr>
      <w:r w:rsidRPr="00651A4C">
        <w:rPr>
          <w:lang w:val="uk-UA"/>
        </w:rPr>
        <w:t>В даному режимі тест на почався і часом не відраховується. Ви можете почати тест тільки натиснувши кнопку "</w:t>
      </w:r>
      <w:r>
        <w:rPr>
          <w:lang w:val="uk-UA"/>
        </w:rPr>
        <w:t>Розпочати</w:t>
      </w:r>
      <w:r w:rsidRPr="00651A4C">
        <w:rPr>
          <w:lang w:val="uk-UA"/>
        </w:rPr>
        <w:t>"</w:t>
      </w:r>
    </w:p>
    <w:p w14:paraId="11BB0964" w14:textId="77777777" w:rsidR="00495615" w:rsidRDefault="00651A4C" w:rsidP="00495615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117E054F" wp14:editId="2A9E54F5">
            <wp:extent cx="5600700" cy="2628900"/>
            <wp:effectExtent l="0" t="0" r="12700" b="12700"/>
            <wp:docPr id="9" name="Picture 9" descr="/Users/aleksus/Desktop/Screen Shot 2017-09-17 at 21.23.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/Users/aleksus/Desktop/Screen Shot 2017-09-17 at 21.23.09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3F10F" w14:textId="77777777" w:rsidR="00651A4C" w:rsidRDefault="00651A4C" w:rsidP="00495615">
      <w:pPr>
        <w:rPr>
          <w:lang w:val="uk-UA"/>
        </w:rPr>
      </w:pPr>
    </w:p>
    <w:p w14:paraId="48239AF9" w14:textId="77777777" w:rsidR="00651A4C" w:rsidRDefault="00651A4C" w:rsidP="00495615">
      <w:pPr>
        <w:rPr>
          <w:lang w:val="uk-UA"/>
        </w:rPr>
      </w:pPr>
    </w:p>
    <w:p w14:paraId="18FD2A16" w14:textId="77777777" w:rsidR="00651A4C" w:rsidRDefault="006440EC" w:rsidP="00495615">
      <w:pPr>
        <w:rPr>
          <w:lang w:val="uk-UA"/>
        </w:rPr>
      </w:pPr>
      <w:r w:rsidRPr="006440EC">
        <w:rPr>
          <w:lang w:val="uk-UA"/>
        </w:rPr>
        <w:t xml:space="preserve">Перед Кандидатом постане питання і варіанти відповідей. </w:t>
      </w:r>
    </w:p>
    <w:p w14:paraId="4344497C" w14:textId="77777777" w:rsidR="00651A4C" w:rsidRDefault="00651A4C" w:rsidP="00495615">
      <w:pPr>
        <w:rPr>
          <w:lang w:val="uk-UA"/>
        </w:rPr>
      </w:pPr>
    </w:p>
    <w:p w14:paraId="2DC3FC6E" w14:textId="77777777" w:rsidR="00651A4C" w:rsidRDefault="00651A4C" w:rsidP="00495615">
      <w:pPr>
        <w:rPr>
          <w:lang w:val="uk-UA"/>
        </w:rPr>
      </w:pPr>
    </w:p>
    <w:p w14:paraId="52B7CE65" w14:textId="77777777" w:rsidR="00651A4C" w:rsidRDefault="00651A4C" w:rsidP="00495615">
      <w:pPr>
        <w:rPr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 wp14:anchorId="172E09C2" wp14:editId="5C390748">
            <wp:extent cx="5727700" cy="2006600"/>
            <wp:effectExtent l="0" t="0" r="12700" b="0"/>
            <wp:docPr id="10" name="Picture 10" descr="/Users/aleksus/Desktop/Screen Shot 2017-09-17 at 21.22.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Users/aleksus/Desktop/Screen Shot 2017-09-17 at 21.22.48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75C8A3" w14:textId="77777777" w:rsidR="006440EC" w:rsidRDefault="006440EC" w:rsidP="00495615">
      <w:pPr>
        <w:rPr>
          <w:lang w:val="uk-UA"/>
        </w:rPr>
      </w:pPr>
    </w:p>
    <w:p w14:paraId="719F0E25" w14:textId="77777777" w:rsidR="006440EC" w:rsidRDefault="006440EC" w:rsidP="006440EC">
      <w:pPr>
        <w:rPr>
          <w:lang w:val="uk-UA"/>
        </w:rPr>
      </w:pPr>
      <w:r w:rsidRPr="006440EC">
        <w:rPr>
          <w:lang w:val="uk-UA"/>
        </w:rPr>
        <w:t>Один варіантів вірний. Кандидат повинен вибрати необхідний варіант і перейти до наступного питання натиснувши кнопку "Далі"</w:t>
      </w:r>
    </w:p>
    <w:p w14:paraId="7DEEA83C" w14:textId="77777777" w:rsidR="006440EC" w:rsidRDefault="006440EC" w:rsidP="00495615">
      <w:pPr>
        <w:rPr>
          <w:lang w:val="uk-UA"/>
        </w:rPr>
      </w:pPr>
    </w:p>
    <w:p w14:paraId="47B8FD4F" w14:textId="77777777" w:rsidR="00651A4C" w:rsidRDefault="006440EC" w:rsidP="00507B58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12D92AA7" wp14:editId="304605D0">
            <wp:extent cx="3606800" cy="1485900"/>
            <wp:effectExtent l="0" t="0" r="0" b="12700"/>
            <wp:docPr id="14" name="Picture 14" descr="/Users/aleksus/Desktop/Screen Shot 2017-09-17 at 21.23.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/Users/aleksus/Desktop/Screen Shot 2017-09-17 at 21.23.05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A8EC0" w14:textId="77777777" w:rsidR="006440EC" w:rsidRDefault="006440EC" w:rsidP="00495615">
      <w:pPr>
        <w:rPr>
          <w:lang w:val="uk-UA"/>
        </w:rPr>
      </w:pPr>
    </w:p>
    <w:p w14:paraId="41A3276E" w14:textId="77777777" w:rsidR="00651A4C" w:rsidRDefault="006440EC" w:rsidP="00495615">
      <w:pPr>
        <w:rPr>
          <w:lang w:val="uk-UA"/>
        </w:rPr>
      </w:pPr>
      <w:r w:rsidRPr="006440EC">
        <w:rPr>
          <w:lang w:val="uk-UA"/>
        </w:rPr>
        <w:t>У будь-який момент до завершення опитування, кандидат може переглянути список усіх питань, натиснувши на кнопку "Список" питань ". У списку Кандидат може подивитися, на які питання він дав відповіді, а так само може перейти на будь-яке питання зі списку і відповісти на нього.</w:t>
      </w:r>
    </w:p>
    <w:p w14:paraId="2B2C6BF9" w14:textId="77777777" w:rsidR="006440EC" w:rsidRDefault="006440EC" w:rsidP="00507B58">
      <w:pPr>
        <w:jc w:val="center"/>
        <w:rPr>
          <w:lang w:val="uk-UA"/>
        </w:rPr>
      </w:pPr>
      <w:r w:rsidRPr="006440EC">
        <w:rPr>
          <w:noProof/>
          <w:lang w:val="uk-UA" w:eastAsia="uk-UA"/>
        </w:rPr>
        <w:drawing>
          <wp:inline distT="0" distB="0" distL="0" distR="0" wp14:anchorId="0959B86F" wp14:editId="520532D2">
            <wp:extent cx="3543300" cy="1308100"/>
            <wp:effectExtent l="0" t="0" r="12700" b="12700"/>
            <wp:docPr id="12" name="Picture 12" descr="/Users/aleksus/Desktop/Screen Shot 2017-09-17 at 21.22.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/Users/aleksus/Desktop/Screen Shot 2017-09-17 at 21.22.55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6EE18" w14:textId="77777777" w:rsidR="00CF60FA" w:rsidRDefault="00CF60FA" w:rsidP="00495615">
      <w:pPr>
        <w:rPr>
          <w:lang w:val="uk-UA"/>
        </w:rPr>
      </w:pPr>
    </w:p>
    <w:p w14:paraId="70590939" w14:textId="77777777" w:rsidR="00CF60FA" w:rsidRDefault="00CF60FA" w:rsidP="00495615">
      <w:pPr>
        <w:rPr>
          <w:lang w:val="uk-UA"/>
        </w:rPr>
      </w:pPr>
      <w:r w:rsidRPr="00CF60FA">
        <w:rPr>
          <w:lang w:val="uk-UA"/>
        </w:rPr>
        <w:t xml:space="preserve">Кандидат може подивитися, скільки часу йому залишилося до кінця проходження тесту </w:t>
      </w:r>
      <w:r>
        <w:rPr>
          <w:lang w:val="uk-UA"/>
        </w:rPr>
        <w:t xml:space="preserve">за допомогою </w:t>
      </w:r>
      <w:r w:rsidRPr="00CF60FA">
        <w:rPr>
          <w:lang w:val="uk-UA"/>
        </w:rPr>
        <w:t xml:space="preserve"> індикатора зворотного відліку, який знаходиться вправо повернемо куті.</w:t>
      </w:r>
    </w:p>
    <w:p w14:paraId="22C3CF3D" w14:textId="77777777" w:rsidR="006440EC" w:rsidRDefault="006440EC" w:rsidP="00495615">
      <w:pPr>
        <w:rPr>
          <w:lang w:val="uk-UA"/>
        </w:rPr>
      </w:pPr>
    </w:p>
    <w:p w14:paraId="4CF210A1" w14:textId="77777777" w:rsidR="00651A4C" w:rsidRDefault="00651A4C" w:rsidP="00507B58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2C7B7A7B" wp14:editId="18169282">
            <wp:extent cx="2552700" cy="1231900"/>
            <wp:effectExtent l="0" t="0" r="12700" b="12700"/>
            <wp:docPr id="11" name="Picture 11" descr="/Users/aleksus/Desktop/Screen Shot 2017-09-17 at 21.22.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/Users/aleksus/Desktop/Screen Shot 2017-09-17 at 21.22.41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4D68A" w14:textId="77777777" w:rsidR="00651A4C" w:rsidRDefault="00651A4C" w:rsidP="00495615">
      <w:pPr>
        <w:rPr>
          <w:lang w:val="uk-UA"/>
        </w:rPr>
      </w:pPr>
    </w:p>
    <w:p w14:paraId="0657551C" w14:textId="77777777" w:rsidR="00651A4C" w:rsidRDefault="00CF60FA" w:rsidP="00495615">
      <w:pPr>
        <w:rPr>
          <w:lang w:val="uk-UA"/>
        </w:rPr>
      </w:pPr>
      <w:r w:rsidRPr="00CF60FA">
        <w:rPr>
          <w:lang w:val="uk-UA"/>
        </w:rPr>
        <w:lastRenderedPageBreak/>
        <w:t>Якщо кандидат сумнівається в правильній відповіді, то до того як він дат відповідь, він може пропустити дане питання, натиснувши кнопку "Пропустити" і повернутися до нього пізніше.</w:t>
      </w:r>
    </w:p>
    <w:p w14:paraId="5F68D914" w14:textId="77777777" w:rsidR="00651A4C" w:rsidRDefault="006440EC" w:rsidP="00507B58">
      <w:pPr>
        <w:jc w:val="center"/>
        <w:rPr>
          <w:lang w:val="uk-UA"/>
        </w:rPr>
      </w:pPr>
      <w:r w:rsidRPr="006440EC">
        <w:rPr>
          <w:noProof/>
          <w:lang w:val="uk-UA" w:eastAsia="uk-UA"/>
        </w:rPr>
        <w:drawing>
          <wp:inline distT="0" distB="0" distL="0" distR="0" wp14:anchorId="34FF4631" wp14:editId="40348BC9">
            <wp:extent cx="3505200" cy="1397000"/>
            <wp:effectExtent l="0" t="0" r="0" b="0"/>
            <wp:docPr id="13" name="Picture 13" descr="/Users/aleksus/Desktop/Screen Shot 2017-09-17 at 21.23.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/Users/aleksus/Desktop/Screen Shot 2017-09-17 at 21.23.00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CC029" w14:textId="77777777" w:rsidR="006440EC" w:rsidRDefault="00CF60FA" w:rsidP="00495615">
      <w:pPr>
        <w:rPr>
          <w:lang w:val="uk-UA"/>
        </w:rPr>
      </w:pPr>
      <w:r w:rsidRPr="00CF60FA">
        <w:rPr>
          <w:lang w:val="uk-UA"/>
        </w:rPr>
        <w:t>Кандидат може достроково завершити проходження тесту, натиснувши в правому верхньому куті кнопку "Завершити достроково!"</w:t>
      </w:r>
    </w:p>
    <w:p w14:paraId="0544D451" w14:textId="77777777" w:rsidR="006440EC" w:rsidRDefault="006440EC" w:rsidP="00495615">
      <w:pPr>
        <w:rPr>
          <w:lang w:val="uk-UA"/>
        </w:rPr>
      </w:pPr>
    </w:p>
    <w:p w14:paraId="3C91DEB9" w14:textId="77777777" w:rsidR="006440EC" w:rsidRDefault="006440EC" w:rsidP="00507B58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3AE36A86" wp14:editId="417A5B9D">
            <wp:extent cx="3581400" cy="1143000"/>
            <wp:effectExtent l="0" t="0" r="0" b="0"/>
            <wp:docPr id="15" name="Picture 15" descr="/Users/aleksus/Desktop/Screen Shot 2017-09-17 at 21.23.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/Users/aleksus/Desktop/Screen Shot 2017-09-17 at 21.23.16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A3AFF" w14:textId="77777777" w:rsidR="006440EC" w:rsidRDefault="006440EC" w:rsidP="00495615">
      <w:pPr>
        <w:rPr>
          <w:lang w:val="uk-UA"/>
        </w:rPr>
      </w:pPr>
    </w:p>
    <w:p w14:paraId="60560FAB" w14:textId="77777777" w:rsidR="00CF60FA" w:rsidRDefault="00CF60FA" w:rsidP="00495615">
      <w:pPr>
        <w:rPr>
          <w:lang w:val="uk-UA"/>
        </w:rPr>
      </w:pPr>
      <w:r w:rsidRPr="00CF60FA">
        <w:rPr>
          <w:lang w:val="uk-UA"/>
        </w:rPr>
        <w:t>Після проходження тесту, перед кандидатом з'явиться результат проходження тесту, а так само буде одразу визначено, пройшов кандидат тест чи ні.</w:t>
      </w:r>
    </w:p>
    <w:p w14:paraId="60A3F474" w14:textId="77777777" w:rsidR="006440EC" w:rsidRDefault="006440EC" w:rsidP="00507B58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0E197413" wp14:editId="0186AECF">
            <wp:extent cx="4076065" cy="4139330"/>
            <wp:effectExtent l="0" t="0" r="0" b="1270"/>
            <wp:docPr id="16" name="Picture 16" descr="/Users/aleksus/Desktop/Screen Shot 2017-09-17 at 21.25.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/Users/aleksus/Desktop/Screen Shot 2017-09-17 at 21.25.39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350" cy="4142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5DE1C" w14:textId="77777777" w:rsidR="006440EC" w:rsidRDefault="00507B58" w:rsidP="00495615">
      <w:pPr>
        <w:rPr>
          <w:lang w:val="uk-UA"/>
        </w:rPr>
      </w:pPr>
      <w:r w:rsidRPr="00507B58">
        <w:rPr>
          <w:lang w:val="uk-UA"/>
        </w:rPr>
        <w:t>Кандидат може подивитися результат пройдених їм тестів в особистому кабінеті в розділі "Мої тести" Вибравши необхідний тест і натиснувши кнопку "Результати"</w:t>
      </w:r>
    </w:p>
    <w:p w14:paraId="69869516" w14:textId="77777777" w:rsidR="006440EC" w:rsidRPr="006440EC" w:rsidRDefault="006440EC" w:rsidP="00507B58">
      <w:pPr>
        <w:jc w:val="center"/>
        <w:rPr>
          <w:lang w:val="ru-RU"/>
        </w:rPr>
      </w:pPr>
      <w:r>
        <w:rPr>
          <w:noProof/>
          <w:lang w:val="uk-UA" w:eastAsia="uk-UA"/>
        </w:rPr>
        <w:lastRenderedPageBreak/>
        <w:drawing>
          <wp:inline distT="0" distB="0" distL="0" distR="0" wp14:anchorId="26ECEDA1" wp14:editId="6A64F654">
            <wp:extent cx="3898900" cy="4305300"/>
            <wp:effectExtent l="0" t="0" r="12700" b="12700"/>
            <wp:docPr id="17" name="Picture 17" descr="/Users/aleksus/Desktop/Screen Shot 2017-09-17 at 21.25.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/Users/aleksus/Desktop/Screen Shot 2017-09-17 at 21.25.49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40EC" w:rsidRPr="006440EC" w:rsidSect="00D8179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A1504"/>
    <w:multiLevelType w:val="hybridMultilevel"/>
    <w:tmpl w:val="D8720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04670"/>
    <w:multiLevelType w:val="hybridMultilevel"/>
    <w:tmpl w:val="11740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42F"/>
    <w:rsid w:val="0021613F"/>
    <w:rsid w:val="00267880"/>
    <w:rsid w:val="00495615"/>
    <w:rsid w:val="00507800"/>
    <w:rsid w:val="00507B58"/>
    <w:rsid w:val="006440EC"/>
    <w:rsid w:val="00651A4C"/>
    <w:rsid w:val="007A72EE"/>
    <w:rsid w:val="00A560B9"/>
    <w:rsid w:val="00CF60FA"/>
    <w:rsid w:val="00D7142F"/>
    <w:rsid w:val="00D81793"/>
    <w:rsid w:val="00D9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5DA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4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72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2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4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72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2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2198</Words>
  <Characters>1253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Oleksii Tsipiniuk</dc:creator>
  <cp:lastModifiedBy>Матвієць Володимир Володимирович</cp:lastModifiedBy>
  <cp:revision>2</cp:revision>
  <dcterms:created xsi:type="dcterms:W3CDTF">2017-10-23T13:59:00Z</dcterms:created>
  <dcterms:modified xsi:type="dcterms:W3CDTF">2017-10-23T13:59:00Z</dcterms:modified>
</cp:coreProperties>
</file>